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A3" w:rsidRDefault="008E65A3" w:rsidP="008E65A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Company Commander/1SG/PLT/</w:t>
      </w:r>
      <w:proofErr w:type="gramStart"/>
      <w:r>
        <w:rPr>
          <w:b/>
          <w:sz w:val="32"/>
          <w:szCs w:val="32"/>
          <w:u w:val="single"/>
        </w:rPr>
        <w:t xml:space="preserve">Squad </w:t>
      </w:r>
      <w:r w:rsidRPr="003B3F5F">
        <w:rPr>
          <w:b/>
          <w:sz w:val="32"/>
          <w:szCs w:val="32"/>
          <w:u w:val="single"/>
        </w:rPr>
        <w:t xml:space="preserve"> PT</w:t>
      </w:r>
      <w:proofErr w:type="gramEnd"/>
      <w:r w:rsidRPr="003B3F5F">
        <w:rPr>
          <w:b/>
          <w:sz w:val="32"/>
          <w:szCs w:val="32"/>
          <w:u w:val="single"/>
        </w:rPr>
        <w:t xml:space="preserve"> Plan</w:t>
      </w:r>
    </w:p>
    <w:p w:rsidR="008E65A3" w:rsidRDefault="008E65A3" w:rsidP="008E65A3">
      <w:pPr>
        <w:rPr>
          <w:b/>
          <w:sz w:val="32"/>
          <w:szCs w:val="32"/>
          <w:u w:val="single"/>
        </w:rPr>
      </w:pPr>
    </w:p>
    <w:p w:rsidR="008E65A3" w:rsidRDefault="003E5790" w:rsidP="003E5790">
      <w:r>
        <w:t xml:space="preserve">CDM/1SG/PLT/Squad: </w:t>
      </w:r>
      <w:sdt>
        <w:sdtPr>
          <w:id w:val="-54479275"/>
          <w:lock w:val="sdtLocked"/>
          <w:placeholder>
            <w:docPart w:val="618C4D266B9740DD9C7394E03E0E694B"/>
          </w:placeholder>
          <w:showingPlcHdr/>
          <w:comboBox>
            <w:listItem w:displayText="Choose an Item" w:value=""/>
            <w:listItem w:displayText="CDM" w:value="CDM"/>
            <w:listItem w:displayText="1SG" w:value="1SG"/>
            <w:listItem w:displayText="PLT" w:value="PLT"/>
            <w:listItem w:displayText="Squad" w:value="Squad"/>
          </w:comboBox>
        </w:sdtPr>
        <w:sdtEndPr/>
        <w:sdtContent>
          <w:r w:rsidRPr="00246F6C">
            <w:rPr>
              <w:rStyle w:val="PlaceholderText"/>
            </w:rPr>
            <w:t>Choose an item.</w:t>
          </w:r>
        </w:sdtContent>
      </w:sdt>
      <w:r>
        <w:t xml:space="preserve"> </w:t>
      </w:r>
      <w:r w:rsidR="008E65A3">
        <w:t xml:space="preserve">PT Date: </w:t>
      </w:r>
      <w:sdt>
        <w:sdtPr>
          <w:id w:val="-1002203102"/>
          <w:placeholder>
            <w:docPart w:val="5DEA2A5A0C8C403698183A7F23A1C70C"/>
          </w:placeholder>
          <w:showingPlcHdr/>
          <w:date w:fullDate="2019-11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394D" w:rsidRPr="00246F6C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D</w:t>
      </w:r>
      <w:r w:rsidR="008E65A3">
        <w:t>ate Submitted</w:t>
      </w:r>
      <w:r w:rsidR="00FA394D">
        <w:t>:</w:t>
      </w:r>
      <w:r w:rsidR="00B115FC">
        <w:t xml:space="preserve"> </w:t>
      </w:r>
      <w:r w:rsidR="00FA394D">
        <w:t>_______</w:t>
      </w:r>
    </w:p>
    <w:p w:rsidR="008E65A3" w:rsidRDefault="008E65A3" w:rsidP="008E65A3"/>
    <w:p w:rsidR="008E65A3" w:rsidRDefault="008E65A3" w:rsidP="008E65A3">
      <w:pPr>
        <w:jc w:val="center"/>
      </w:pPr>
    </w:p>
    <w:p w:rsidR="008E65A3" w:rsidRDefault="008E65A3" w:rsidP="008E65A3">
      <w:r>
        <w:t xml:space="preserve">Company Commander: </w:t>
      </w:r>
      <w:sdt>
        <w:sdtPr>
          <w:id w:val="384686080"/>
          <w:placeholder>
            <w:docPart w:val="E293815BE07549339298963034ACD66D"/>
          </w:placeholder>
          <w:showingPlcHdr/>
          <w:dropDownList>
            <w:listItem w:value="Choose an item."/>
            <w:listItem w:displayText="Perez" w:value="Perez"/>
            <w:listItem w:displayText="Selby" w:value="Selby"/>
            <w:listItem w:displayText="Diaz" w:value="Diaz"/>
            <w:listItem w:displayText="Gunter" w:value="Gunter"/>
          </w:dropDownList>
        </w:sdtPr>
        <w:sdtEndPr/>
        <w:sdtContent>
          <w:r w:rsidR="00FA394D" w:rsidRPr="00246F6C">
            <w:rPr>
              <w:rStyle w:val="PlaceholderText"/>
            </w:rPr>
            <w:t>Choose an item.</w:t>
          </w:r>
        </w:sdtContent>
      </w:sdt>
    </w:p>
    <w:p w:rsidR="008E65A3" w:rsidRDefault="008E65A3" w:rsidP="008E65A3"/>
    <w:p w:rsidR="008E65A3" w:rsidRDefault="008E65A3" w:rsidP="008E65A3">
      <w:r>
        <w:t xml:space="preserve">Company/Platoon/Squad </w:t>
      </w:r>
      <w:r w:rsidRPr="003B3F5F">
        <w:t>Command</w:t>
      </w:r>
      <w:r>
        <w:t xml:space="preserve"> Team: </w:t>
      </w:r>
      <w:sdt>
        <w:sdtPr>
          <w:id w:val="-295767439"/>
          <w:placeholder>
            <w:docPart w:val="F7E48C64A23F4589847D47ED939F7F90"/>
          </w:placeholder>
          <w:showingPlcHdr/>
          <w:text/>
        </w:sdtPr>
        <w:sdtEndPr/>
        <w:sdtContent>
          <w:r w:rsidR="00FA394D" w:rsidRPr="00246F6C">
            <w:rPr>
              <w:rStyle w:val="PlaceholderText"/>
            </w:rPr>
            <w:t>Click here to enter text.</w:t>
          </w:r>
        </w:sdtContent>
      </w:sdt>
    </w:p>
    <w:p w:rsidR="00FA394D" w:rsidRDefault="00FA394D" w:rsidP="008E65A3"/>
    <w:p w:rsidR="008E65A3" w:rsidRDefault="008E65A3" w:rsidP="008E65A3">
      <w:r>
        <w:t xml:space="preserve">Event: </w:t>
      </w:r>
      <w:sdt>
        <w:sdtPr>
          <w:id w:val="1208687021"/>
          <w:placeholder>
            <w:docPart w:val="D3F4900968E140E7835A875EE288DC89"/>
          </w:placeholder>
          <w:showingPlcHdr/>
          <w:text/>
        </w:sdtPr>
        <w:sdtEndPr/>
        <w:sdtContent>
          <w:r w:rsidR="00FA394D" w:rsidRPr="00246F6C">
            <w:rPr>
              <w:rStyle w:val="PlaceholderText"/>
            </w:rPr>
            <w:t>Click here to enter text.</w:t>
          </w:r>
        </w:sdtContent>
      </w:sdt>
    </w:p>
    <w:p w:rsidR="008E65A3" w:rsidRDefault="008E65A3" w:rsidP="008E65A3"/>
    <w:p w:rsidR="008E65A3" w:rsidRDefault="008E65A3" w:rsidP="008E65A3">
      <w:r>
        <w:t xml:space="preserve">Reference: </w:t>
      </w:r>
      <w:sdt>
        <w:sdtPr>
          <w:id w:val="-1144586877"/>
          <w:placeholder>
            <w:docPart w:val="3B318B56918F4C69A384192AF0AF14D9"/>
          </w:placeholder>
          <w:showingPlcHdr/>
          <w:dropDownList>
            <w:listItem w:value="Choose an item."/>
            <w:listItem w:displayText="TC 3-22.20" w:value="TC 3-22.20"/>
          </w:dropDownList>
        </w:sdtPr>
        <w:sdtEndPr/>
        <w:sdtContent>
          <w:r w:rsidR="00FA394D" w:rsidRPr="00246F6C">
            <w:rPr>
              <w:rStyle w:val="PlaceholderText"/>
            </w:rPr>
            <w:t>Choose an item.</w:t>
          </w:r>
        </w:sdtContent>
      </w:sdt>
    </w:p>
    <w:p w:rsidR="008E65A3" w:rsidRDefault="008E65A3" w:rsidP="008E65A3"/>
    <w:p w:rsidR="008E65A3" w:rsidRDefault="008E65A3" w:rsidP="008E65A3">
      <w:pPr>
        <w:jc w:val="center"/>
        <w:rPr>
          <w:b/>
          <w:sz w:val="32"/>
          <w:szCs w:val="32"/>
          <w:u w:val="single"/>
        </w:rPr>
      </w:pPr>
      <w:r w:rsidRPr="003B3F5F">
        <w:rPr>
          <w:b/>
          <w:sz w:val="32"/>
          <w:szCs w:val="32"/>
          <w:u w:val="single"/>
        </w:rPr>
        <w:t xml:space="preserve">PT </w:t>
      </w:r>
      <w:r>
        <w:rPr>
          <w:b/>
          <w:sz w:val="32"/>
          <w:szCs w:val="32"/>
          <w:u w:val="single"/>
        </w:rPr>
        <w:t>P</w:t>
      </w:r>
      <w:r w:rsidRPr="003B3F5F">
        <w:rPr>
          <w:b/>
          <w:sz w:val="32"/>
          <w:szCs w:val="32"/>
          <w:u w:val="single"/>
        </w:rPr>
        <w:t>lan (Describe in detail)</w:t>
      </w:r>
    </w:p>
    <w:p w:rsidR="008E65A3" w:rsidRPr="003B3F5F" w:rsidRDefault="008E65A3" w:rsidP="008E65A3">
      <w:pPr>
        <w:jc w:val="center"/>
        <w:rPr>
          <w:sz w:val="32"/>
          <w:szCs w:val="32"/>
        </w:rPr>
      </w:pPr>
    </w:p>
    <w:p w:rsidR="008E65A3" w:rsidRDefault="008E65A3" w:rsidP="008E65A3">
      <w:r>
        <w:t xml:space="preserve">PT Phase I: </w:t>
      </w:r>
      <w:sdt>
        <w:sdtPr>
          <w:id w:val="-1264226182"/>
          <w:placeholder>
            <w:docPart w:val="4100FFA442174567A0DB4C28C5CA22D0"/>
          </w:placeholder>
          <w:showingPlcHdr/>
          <w:text/>
        </w:sdtPr>
        <w:sdtEndPr/>
        <w:sdtContent>
          <w:r w:rsidR="002D45D3" w:rsidRPr="00246F6C">
            <w:rPr>
              <w:rStyle w:val="PlaceholderText"/>
            </w:rPr>
            <w:t>Click here to enter text.</w:t>
          </w:r>
        </w:sdtContent>
      </w:sdt>
    </w:p>
    <w:p w:rsidR="00FA394D" w:rsidRDefault="00FA394D" w:rsidP="008E65A3"/>
    <w:p w:rsidR="008E65A3" w:rsidRDefault="008E65A3" w:rsidP="008E65A3">
      <w:r>
        <w:t>PT Phase II:</w:t>
      </w:r>
      <w:r w:rsidR="00FA394D">
        <w:t xml:space="preserve"> </w:t>
      </w:r>
      <w:sdt>
        <w:sdtPr>
          <w:id w:val="947283220"/>
          <w:placeholder>
            <w:docPart w:val="AF5344D61CB34F1CA9B909A82DE2557F"/>
          </w:placeholder>
          <w:showingPlcHdr/>
          <w:text/>
        </w:sdtPr>
        <w:sdtEndPr/>
        <w:sdtContent>
          <w:r w:rsidR="00FA394D" w:rsidRPr="00246F6C">
            <w:rPr>
              <w:rStyle w:val="PlaceholderText"/>
            </w:rPr>
            <w:t>Click here to enter text.</w:t>
          </w:r>
        </w:sdtContent>
      </w:sdt>
    </w:p>
    <w:p w:rsidR="008E65A3" w:rsidRDefault="008E65A3" w:rsidP="008E65A3"/>
    <w:p w:rsidR="008E65A3" w:rsidRDefault="008E65A3" w:rsidP="008E65A3">
      <w:r>
        <w:t>PT Phase III:</w:t>
      </w:r>
      <w:r w:rsidR="00FA394D">
        <w:t xml:space="preserve"> </w:t>
      </w:r>
      <w:sdt>
        <w:sdtPr>
          <w:id w:val="56913277"/>
          <w:placeholder>
            <w:docPart w:val="DefaultPlaceholder_1081868574"/>
          </w:placeholder>
          <w:showingPlcHdr/>
          <w:text/>
        </w:sdtPr>
        <w:sdtEndPr/>
        <w:sdtContent>
          <w:r w:rsidR="00B115FC" w:rsidRPr="00C2162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E65A3" w:rsidRDefault="008E65A3" w:rsidP="008E65A3"/>
    <w:p w:rsidR="008E65A3" w:rsidRDefault="008E65A3" w:rsidP="008E65A3"/>
    <w:p w:rsidR="008E65A3" w:rsidRDefault="008E65A3" w:rsidP="008E65A3"/>
    <w:p w:rsidR="008E65A3" w:rsidRDefault="008E65A3" w:rsidP="008E65A3"/>
    <w:p w:rsidR="008E65A3" w:rsidRDefault="008E65A3" w:rsidP="008E65A3"/>
    <w:p w:rsidR="008E65A3" w:rsidRDefault="008E65A3" w:rsidP="008E65A3"/>
    <w:p w:rsidR="008E65A3" w:rsidRDefault="008E65A3" w:rsidP="008E65A3"/>
    <w:p w:rsidR="008B7F1E" w:rsidRDefault="008B7F1E"/>
    <w:sectPr w:rsidR="008B7F1E" w:rsidSect="008E65A3">
      <w:footerReference w:type="default" r:id="rId7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4D" w:rsidRDefault="00FA394D" w:rsidP="00FA394D">
      <w:r>
        <w:separator/>
      </w:r>
    </w:p>
  </w:endnote>
  <w:endnote w:type="continuationSeparator" w:id="0">
    <w:p w:rsidR="00FA394D" w:rsidRDefault="00FA394D" w:rsidP="00FA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4D" w:rsidRDefault="00FA394D" w:rsidP="00FA394D">
    <w:r>
      <w:t>Commander’s Signature: _______________________</w:t>
    </w:r>
  </w:p>
  <w:p w:rsidR="00FA394D" w:rsidRDefault="00FA394D" w:rsidP="00FA394D">
    <w:r>
      <w:t xml:space="preserve">* Commanders must ensure there is an inclement weather plan also. </w:t>
    </w:r>
  </w:p>
  <w:p w:rsidR="00FA394D" w:rsidRDefault="00FA394D" w:rsidP="00FA394D">
    <w:r>
      <w:t>* Commanders must ensure variety in the PT Plan from month to month</w:t>
    </w:r>
  </w:p>
  <w:p w:rsidR="00FA394D" w:rsidRDefault="00FA394D" w:rsidP="00FA394D">
    <w:r>
      <w:t>* Commanders must ensure the PT Plan interesting, fun, and a team building event.</w:t>
    </w:r>
  </w:p>
  <w:p w:rsidR="00FA394D" w:rsidRDefault="00FA394D" w:rsidP="00FA394D">
    <w:r>
      <w:t xml:space="preserve">* One copy </w:t>
    </w:r>
    <w:r w:rsidRPr="0058739D">
      <w:rPr>
        <w:b/>
        <w:u w:val="single"/>
      </w:rPr>
      <w:t>MUST BE</w:t>
    </w:r>
    <w:r>
      <w:t xml:space="preserve"> in the possession of the Senior Ranking Cadet and of cadre during the actual PT session!!!</w:t>
    </w:r>
  </w:p>
  <w:p w:rsidR="00FA394D" w:rsidRPr="003B3F5F" w:rsidRDefault="00FA394D" w:rsidP="00FA394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Ver: 20190822</w:t>
    </w:r>
  </w:p>
  <w:p w:rsidR="00FA394D" w:rsidRDefault="00FA3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4D" w:rsidRDefault="00FA394D" w:rsidP="00FA394D">
      <w:r>
        <w:separator/>
      </w:r>
    </w:p>
  </w:footnote>
  <w:footnote w:type="continuationSeparator" w:id="0">
    <w:p w:rsidR="00FA394D" w:rsidRDefault="00FA394D" w:rsidP="00FA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3"/>
    <w:rsid w:val="002D45D3"/>
    <w:rsid w:val="003E5790"/>
    <w:rsid w:val="007A1C9C"/>
    <w:rsid w:val="008931C5"/>
    <w:rsid w:val="008B7F1E"/>
    <w:rsid w:val="008E65A3"/>
    <w:rsid w:val="00B115FC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C8976-F47C-4894-A501-861F30E3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5A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E65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65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8C4D266B9740DD9C7394E03E0E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72B35-0F9B-4C86-A192-D31EA58B0CF4}"/>
      </w:docPartPr>
      <w:docPartBody>
        <w:p w:rsidR="00A93218" w:rsidRDefault="00A93218" w:rsidP="00A93218">
          <w:pPr>
            <w:pStyle w:val="618C4D266B9740DD9C7394E03E0E694B5"/>
          </w:pPr>
          <w:r w:rsidRPr="00246F6C">
            <w:rPr>
              <w:rStyle w:val="PlaceholderText"/>
            </w:rPr>
            <w:t>Choose an item.</w:t>
          </w:r>
        </w:p>
      </w:docPartBody>
    </w:docPart>
    <w:docPart>
      <w:docPartPr>
        <w:name w:val="5DEA2A5A0C8C403698183A7F23A1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6975-D9B1-4FA5-A471-8A2480F4CD8C}"/>
      </w:docPartPr>
      <w:docPartBody>
        <w:p w:rsidR="00A93218" w:rsidRDefault="00A93218" w:rsidP="00A93218">
          <w:pPr>
            <w:pStyle w:val="5DEA2A5A0C8C403698183A7F23A1C70C1"/>
          </w:pPr>
          <w:r w:rsidRPr="00246F6C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293815BE07549339298963034AC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0FA3-5AEF-4A93-A175-498C9C64833D}"/>
      </w:docPartPr>
      <w:docPartBody>
        <w:p w:rsidR="00725B9A" w:rsidRDefault="00A93218" w:rsidP="00A93218">
          <w:pPr>
            <w:pStyle w:val="E293815BE07549339298963034ACD66D3"/>
          </w:pPr>
          <w:r w:rsidRPr="00246F6C">
            <w:rPr>
              <w:rStyle w:val="PlaceholderText"/>
            </w:rPr>
            <w:t>Choose an item.</w:t>
          </w:r>
        </w:p>
      </w:docPartBody>
    </w:docPart>
    <w:docPart>
      <w:docPartPr>
        <w:name w:val="F7E48C64A23F4589847D47ED939F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7C86-CB94-4C91-8295-1240CFC514C8}"/>
      </w:docPartPr>
      <w:docPartBody>
        <w:p w:rsidR="00725B9A" w:rsidRDefault="00A93218" w:rsidP="00A93218">
          <w:pPr>
            <w:pStyle w:val="F7E48C64A23F4589847D47ED939F7F901"/>
          </w:pPr>
          <w:r w:rsidRPr="00246F6C">
            <w:rPr>
              <w:rStyle w:val="PlaceholderText"/>
            </w:rPr>
            <w:t>Click here to enter text.</w:t>
          </w:r>
        </w:p>
      </w:docPartBody>
    </w:docPart>
    <w:docPart>
      <w:docPartPr>
        <w:name w:val="D3F4900968E140E7835A875EE288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87B2-6704-42CB-88CD-F841962BB828}"/>
      </w:docPartPr>
      <w:docPartBody>
        <w:p w:rsidR="00725B9A" w:rsidRDefault="00A93218" w:rsidP="00A93218">
          <w:pPr>
            <w:pStyle w:val="D3F4900968E140E7835A875EE288DC89"/>
          </w:pPr>
          <w:r w:rsidRPr="00246F6C">
            <w:rPr>
              <w:rStyle w:val="PlaceholderText"/>
            </w:rPr>
            <w:t>Click here to enter text.</w:t>
          </w:r>
        </w:p>
      </w:docPartBody>
    </w:docPart>
    <w:docPart>
      <w:docPartPr>
        <w:name w:val="3B318B56918F4C69A384192AF0AF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610D-9190-4442-821A-558A6298A578}"/>
      </w:docPartPr>
      <w:docPartBody>
        <w:p w:rsidR="00725B9A" w:rsidRDefault="00A93218" w:rsidP="00A93218">
          <w:pPr>
            <w:pStyle w:val="3B318B56918F4C69A384192AF0AF14D9"/>
          </w:pPr>
          <w:r w:rsidRPr="00246F6C">
            <w:rPr>
              <w:rStyle w:val="PlaceholderText"/>
            </w:rPr>
            <w:t>Choose an item.</w:t>
          </w:r>
        </w:p>
      </w:docPartBody>
    </w:docPart>
    <w:docPart>
      <w:docPartPr>
        <w:name w:val="4100FFA442174567A0DB4C28C5CA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3832-B53C-45D5-96BB-B9E38D740E12}"/>
      </w:docPartPr>
      <w:docPartBody>
        <w:p w:rsidR="00725B9A" w:rsidRDefault="00A93218" w:rsidP="00A93218">
          <w:pPr>
            <w:pStyle w:val="4100FFA442174567A0DB4C28C5CA22D0"/>
          </w:pPr>
          <w:r w:rsidRPr="00246F6C">
            <w:rPr>
              <w:rStyle w:val="PlaceholderText"/>
            </w:rPr>
            <w:t>Click here to enter text.</w:t>
          </w:r>
        </w:p>
      </w:docPartBody>
    </w:docPart>
    <w:docPart>
      <w:docPartPr>
        <w:name w:val="AF5344D61CB34F1CA9B909A82DE2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02AC-60F4-4C43-92D3-F0A6AA7E0198}"/>
      </w:docPartPr>
      <w:docPartBody>
        <w:p w:rsidR="00725B9A" w:rsidRDefault="00A93218" w:rsidP="00A93218">
          <w:pPr>
            <w:pStyle w:val="AF5344D61CB34F1CA9B909A82DE2557F"/>
          </w:pPr>
          <w:r w:rsidRPr="00246F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9B5A-16CC-472D-8B19-2C7463FF41DE}"/>
      </w:docPartPr>
      <w:docPartBody>
        <w:p w:rsidR="007B621D" w:rsidRDefault="00F7312A">
          <w:r w:rsidRPr="00C216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8"/>
    <w:rsid w:val="00725B9A"/>
    <w:rsid w:val="007B621D"/>
    <w:rsid w:val="00A93218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12A"/>
    <w:rPr>
      <w:color w:val="808080"/>
    </w:rPr>
  </w:style>
  <w:style w:type="paragraph" w:customStyle="1" w:styleId="55EB691540F941F59296F511129927C8">
    <w:name w:val="55EB691540F941F59296F511129927C8"/>
    <w:rsid w:val="00A93218"/>
  </w:style>
  <w:style w:type="paragraph" w:customStyle="1" w:styleId="859BFA02749740E3963C91E98E185879">
    <w:name w:val="859BFA02749740E3963C91E98E185879"/>
    <w:rsid w:val="00A93218"/>
  </w:style>
  <w:style w:type="paragraph" w:customStyle="1" w:styleId="DB61427968784097AD30BAA8ABD93B17">
    <w:name w:val="DB61427968784097AD30BAA8ABD93B17"/>
    <w:rsid w:val="00A93218"/>
  </w:style>
  <w:style w:type="paragraph" w:customStyle="1" w:styleId="31ADC5EBBAFE4411B5E3947A1559D4F9">
    <w:name w:val="31ADC5EBBAFE4411B5E3947A1559D4F9"/>
    <w:rsid w:val="00A93218"/>
  </w:style>
  <w:style w:type="paragraph" w:customStyle="1" w:styleId="618C4D266B9740DD9C7394E03E0E694B">
    <w:name w:val="618C4D266B9740DD9C7394E03E0E694B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A2A5A0C8C403698183A7F23A1C70C">
    <w:name w:val="5DEA2A5A0C8C403698183A7F23A1C70C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C4D266B9740DD9C7394E03E0E694B1">
    <w:name w:val="618C4D266B9740DD9C7394E03E0E694B1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A2A5A0C8C403698183A7F23A1C70C1">
    <w:name w:val="5DEA2A5A0C8C403698183A7F23A1C70C1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C4D266B9740DD9C7394E03E0E694B2">
    <w:name w:val="618C4D266B9740DD9C7394E03E0E694B2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3815BE07549339298963034ACD66D">
    <w:name w:val="E293815BE07549339298963034ACD66D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C4D266B9740DD9C7394E03E0E694B3">
    <w:name w:val="618C4D266B9740DD9C7394E03E0E694B3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3815BE07549339298963034ACD66D1">
    <w:name w:val="E293815BE07549339298963034ACD66D1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8C64A23F4589847D47ED939F7F90">
    <w:name w:val="F7E48C64A23F4589847D47ED939F7F90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C4D266B9740DD9C7394E03E0E694B4">
    <w:name w:val="618C4D266B9740DD9C7394E03E0E694B4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3815BE07549339298963034ACD66D2">
    <w:name w:val="E293815BE07549339298963034ACD66D2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C4D266B9740DD9C7394E03E0E694B5">
    <w:name w:val="618C4D266B9740DD9C7394E03E0E694B5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3815BE07549339298963034ACD66D3">
    <w:name w:val="E293815BE07549339298963034ACD66D3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48C64A23F4589847D47ED939F7F901">
    <w:name w:val="F7E48C64A23F4589847D47ED939F7F901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4900968E140E7835A875EE288DC89">
    <w:name w:val="D3F4900968E140E7835A875EE288DC89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18B56918F4C69A384192AF0AF14D9">
    <w:name w:val="3B318B56918F4C69A384192AF0AF14D9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0FFA442174567A0DB4C28C5CA22D0">
    <w:name w:val="4100FFA442174567A0DB4C28C5CA22D0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44D61CB34F1CA9B909A82DE2557F">
    <w:name w:val="AF5344D61CB34F1CA9B909A82DE2557F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07127AF17470FAF17346D30A56E59">
    <w:name w:val="EA107127AF17470FAF17346D30A56E59"/>
    <w:rsid w:val="00A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68D99E3F642908A8E0A85BDAD8E75">
    <w:name w:val="8B168D99E3F642908A8E0A85BDAD8E75"/>
    <w:rsid w:val="00F73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6A1F-DF98-432A-B688-063ACE8F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Keith</dc:creator>
  <cp:keywords/>
  <dc:description/>
  <cp:lastModifiedBy>Hurley, John</cp:lastModifiedBy>
  <cp:revision>2</cp:revision>
  <cp:lastPrinted>2019-11-21T18:21:00Z</cp:lastPrinted>
  <dcterms:created xsi:type="dcterms:W3CDTF">2021-09-20T18:20:00Z</dcterms:created>
  <dcterms:modified xsi:type="dcterms:W3CDTF">2021-09-20T18:20:00Z</dcterms:modified>
</cp:coreProperties>
</file>